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Попова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Попова Владислава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В.А.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Попов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Владислава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